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348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УИД№86MS0032-01-2024-00</w:t>
      </w:r>
      <w:r>
        <w:rPr>
          <w:rFonts w:ascii="Times New Roman" w:eastAsia="Times New Roman" w:hAnsi="Times New Roman" w:cs="Times New Roman"/>
          <w:sz w:val="28"/>
          <w:szCs w:val="28"/>
        </w:rPr>
        <w:t>2757-18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</w:t>
      </w:r>
      <w:r>
        <w:rPr>
          <w:rFonts w:ascii="Times New Roman" w:eastAsia="Times New Roman" w:hAnsi="Times New Roman" w:cs="Times New Roman"/>
          <w:sz w:val="28"/>
          <w:szCs w:val="28"/>
        </w:rPr>
        <w:t>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>, 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Михаила Николаевича,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19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701"/>
        <w:jc w:val="both"/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22:38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 Зюзин М.Н., проживающий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по решению </w:t>
      </w:r>
      <w:r>
        <w:rPr>
          <w:rStyle w:val="cat-UserDefinedgrp-3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установлен административный надзор,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допустил сотрудников ОВД в жилое помещение по месту жительства в период времени с 22:00 ч. по 06:00 ч.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Зюзин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предоставил ходатайство, в котором просил дело рассмотреть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Зюзина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86 № 364</w:t>
      </w:r>
      <w:r>
        <w:rPr>
          <w:rFonts w:ascii="Times New Roman" w:eastAsia="Times New Roman" w:hAnsi="Times New Roman" w:cs="Times New Roman"/>
          <w:sz w:val="28"/>
          <w:szCs w:val="28"/>
        </w:rPr>
        <w:t>951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09.04.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об административном правонарушении, объяснением Зюзина М.Н., копией решения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рапортом сотрудника полиции.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Зюзина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лицом, в отношении которого установлен административный надзор, обязанностей,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доказана.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Зюзина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лицом, в отношении которого установлен административный надзор, обязанностей,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лицом, в отношении которого установлен административный надзор, обязанностей,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пятисот до одной тысячи рублей.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Зюзина Михаила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 /одна тысяча/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административного штрафа вносится или перечисляется лицом,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Ханты-Мансийскому автономному округу, БИК 007162163, КБК 7201160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1193019000140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3482419108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5400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0">
    <w:name w:val="cat-UserDefined grp-31 rplc-20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11" TargetMode="External" /><Relationship Id="rId5" Type="http://schemas.openxmlformats.org/officeDocument/2006/relationships/hyperlink" Target="garantF1://10008000.314011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19EB-87DE-467E-B43D-E2E87447458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